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Heart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released from ventricle in response to increased volume in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early signs of toxicity for this medication includes: anorexia, nausea and vomiting, fatigue, headache, depression, visual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shortness of breath when lying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displaced PMI, crackles, S3/S4 sounds indicates ______ sided HF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avoid food high in _______ when taking spironalactone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diet to limit salt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dysrhythmias may lead to _______ formation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should be assessed before and continuously during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 be taken every day with the same scale and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nervous system triggered in low-CO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allergic reaction involving edema of the face and airways when taking captopril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clinical syndrome that involves inadequate pumping/filling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medication class that helps with fluid overload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electrolyte should be limited to approximately 2000 mg/day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JVD, edema, weight gain, ascites, hepatomegaly indicates ______ sided HF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Failure</dc:title>
  <dcterms:created xsi:type="dcterms:W3CDTF">2021-10-11T08:52:03Z</dcterms:created>
  <dcterms:modified xsi:type="dcterms:W3CDTF">2021-10-11T08:52:03Z</dcterms:modified>
</cp:coreProperties>
</file>