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 Heakth Word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plant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Pressure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weight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Heart Association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arrest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night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juice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Transpland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cardiac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sleep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effect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fruit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artery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pulmonary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disease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Heakth Word match</dc:title>
  <dcterms:created xsi:type="dcterms:W3CDTF">2021-10-11T08:53:38Z</dcterms:created>
  <dcterms:modified xsi:type="dcterms:W3CDTF">2021-10-11T08:53:38Z</dcterms:modified>
</cp:coreProperties>
</file>