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Heart Structure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Systemic Circulation    </w:t>
      </w:r>
      <w:r>
        <w:t xml:space="preserve">   Pulmonary Circulation    </w:t>
      </w:r>
      <w:r>
        <w:t xml:space="preserve">   Lungs    </w:t>
      </w:r>
      <w:r>
        <w:t xml:space="preserve">   Inferior Vena Cava    </w:t>
      </w:r>
      <w:r>
        <w:t xml:space="preserve">   Superior Vena Cava    </w:t>
      </w:r>
      <w:r>
        <w:t xml:space="preserve">   Aorta    </w:t>
      </w:r>
      <w:r>
        <w:t xml:space="preserve">   Pulmonary Vein    </w:t>
      </w:r>
      <w:r>
        <w:t xml:space="preserve">   Pulmonary Artery    </w:t>
      </w:r>
      <w:r>
        <w:t xml:space="preserve">   Tricuspid Valve    </w:t>
      </w:r>
      <w:r>
        <w:t xml:space="preserve">   Mitral Valve    </w:t>
      </w:r>
      <w:r>
        <w:t xml:space="preserve">   Pulmonary Valve    </w:t>
      </w:r>
      <w:r>
        <w:t xml:space="preserve">   Aortic Valve    </w:t>
      </w:r>
      <w:r>
        <w:t xml:space="preserve">   Right Ventricle    </w:t>
      </w:r>
      <w:r>
        <w:t xml:space="preserve">   Left Ventricle    </w:t>
      </w:r>
      <w:r>
        <w:t xml:space="preserve">   Left Atria    </w:t>
      </w:r>
      <w:r>
        <w:t xml:space="preserve">   Right Atria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Structure Wordsearch </dc:title>
  <dcterms:created xsi:type="dcterms:W3CDTF">2021-10-11T08:53:25Z</dcterms:created>
  <dcterms:modified xsi:type="dcterms:W3CDTF">2021-10-11T08:53:25Z</dcterms:modified>
</cp:coreProperties>
</file>