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Heart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diagram, the top right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called the atrioventricular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take blood away from the heart to the parts of the body that need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blood is not carrying oxygen it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system is made of the heart, veins, and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Together they make up organs, but are made out of cells with the same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heart pumps blood to the body reaching the toes and fingers. This is called:________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Takes oxygenated blood from the lungs to the heart to be pumped to the rest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lower tip of the hear formed by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artery that takes the blood from the heart to the lungs to get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teeny tiny blood vessel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called the pulmonic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diagram, bottom left ventrice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walls that divide the heart into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electrical work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control and regulate the motion of blood while inside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 vein inferior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large vein that takes in blood from the superior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blood carries oxygen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 artery superior to the rest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Regulates blood flow from the left atrium to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diagram, the top left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valve lies between the left ventricle and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take blood towards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contain organelles, and sometimes a nucleus, or several!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a diagram, bottom right chamber</w:t>
            </w:r>
          </w:p>
        </w:tc>
      </w:tr>
    </w:tbl>
    <w:p>
      <w:pPr>
        <w:pStyle w:val="WordBankLarge"/>
      </w:pPr>
      <w:r>
        <w:t xml:space="preserve">   Tissues    </w:t>
      </w:r>
      <w:r>
        <w:t xml:space="preserve">   Cells    </w:t>
      </w:r>
      <w:r>
        <w:t xml:space="preserve">   CardiovascularSystem    </w:t>
      </w:r>
      <w:r>
        <w:t xml:space="preserve">   Pulmonary Circulation    </w:t>
      </w:r>
      <w:r>
        <w:t xml:space="preserve">   Vein    </w:t>
      </w:r>
      <w:r>
        <w:t xml:space="preserve">   Artery    </w:t>
      </w:r>
      <w:r>
        <w:t xml:space="preserve">   Capillary    </w:t>
      </w:r>
      <w:r>
        <w:t xml:space="preserve">   Pulmonary Artery    </w:t>
      </w:r>
      <w:r>
        <w:t xml:space="preserve">   Pulmonary Vein    </w:t>
      </w:r>
      <w:r>
        <w:t xml:space="preserve">   Aorta    </w:t>
      </w:r>
      <w:r>
        <w:t xml:space="preserve">   Superior Vena Cava    </w:t>
      </w:r>
      <w:r>
        <w:t xml:space="preserve">   Inferior Vena Cava    </w:t>
      </w:r>
      <w:r>
        <w:t xml:space="preserve">   Valves    </w:t>
      </w:r>
      <w:r>
        <w:t xml:space="preserve">   Tricuspid Valve    </w:t>
      </w:r>
      <w:r>
        <w:t xml:space="preserve">   Mitral Vlave    </w:t>
      </w:r>
      <w:r>
        <w:t xml:space="preserve">   Pulmonary Valve    </w:t>
      </w:r>
      <w:r>
        <w:t xml:space="preserve">   Aortic Valve    </w:t>
      </w:r>
      <w:r>
        <w:t xml:space="preserve">   Oxygenated    </w:t>
      </w:r>
      <w:r>
        <w:t xml:space="preserve">   deoxygenated    </w:t>
      </w:r>
      <w:r>
        <w:t xml:space="preserve">   Right Atrium    </w:t>
      </w:r>
      <w:r>
        <w:t xml:space="preserve">   Left Atrium    </w:t>
      </w:r>
      <w:r>
        <w:t xml:space="preserve">   Left Ventricle    </w:t>
      </w:r>
      <w:r>
        <w:t xml:space="preserve">   Right Ventricle    </w:t>
      </w:r>
      <w:r>
        <w:t xml:space="preserve">   Purkinje Fibers    </w:t>
      </w:r>
      <w:r>
        <w:t xml:space="preserve">   Apex    </w:t>
      </w:r>
      <w:r>
        <w:t xml:space="preserve">   Septum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Structure</dc:title>
  <dcterms:created xsi:type="dcterms:W3CDTF">2021-10-11T08:52:49Z</dcterms:created>
  <dcterms:modified xsi:type="dcterms:W3CDTF">2021-10-11T08:52:49Z</dcterms:modified>
</cp:coreProperties>
</file>