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Heart and lung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Carbon dioxide    </w:t>
      </w:r>
      <w:r>
        <w:t xml:space="preserve">   Oxygen    </w:t>
      </w:r>
      <w:r>
        <w:t xml:space="preserve">   Haemoglobin    </w:t>
      </w:r>
      <w:r>
        <w:t xml:space="preserve">   Capillary    </w:t>
      </w:r>
      <w:r>
        <w:t xml:space="preserve">   Platelet    </w:t>
      </w:r>
      <w:r>
        <w:t xml:space="preserve">   Vena cava    </w:t>
      </w:r>
      <w:r>
        <w:t xml:space="preserve">   Atria    </w:t>
      </w:r>
      <w:r>
        <w:t xml:space="preserve">   Alveoli    </w:t>
      </w:r>
      <w:r>
        <w:t xml:space="preserve">   Bronchus    </w:t>
      </w:r>
      <w:r>
        <w:t xml:space="preserve">   Mucus    </w:t>
      </w:r>
      <w:r>
        <w:t xml:space="preserve">   Ribs    </w:t>
      </w:r>
      <w:r>
        <w:t xml:space="preserve">   Larynx    </w:t>
      </w:r>
      <w:r>
        <w:t xml:space="preserve">   Trachea    </w:t>
      </w:r>
      <w:r>
        <w:t xml:space="preserve">   Diaphragm    </w:t>
      </w:r>
      <w:r>
        <w:t xml:space="preserve">   Ventricle    </w:t>
      </w:r>
      <w:r>
        <w:t xml:space="preserve">   Aorta    </w:t>
      </w:r>
      <w:r>
        <w:t xml:space="preserve">   Atrium    </w:t>
      </w:r>
      <w:r>
        <w:t xml:space="preserve">   Artery    </w:t>
      </w:r>
      <w:r>
        <w:t xml:space="preserve">   Circulation    </w:t>
      </w:r>
      <w:r>
        <w:t xml:space="preserve">   Plasma    </w:t>
      </w:r>
      <w:r>
        <w:t xml:space="preserve">   Lung    </w:t>
      </w:r>
      <w:r>
        <w:t xml:space="preserve">   Valve    </w:t>
      </w:r>
      <w:r>
        <w:t xml:space="preserve">   Blood    </w:t>
      </w:r>
      <w:r>
        <w:t xml:space="preserve">   Cell    </w:t>
      </w:r>
      <w:r>
        <w:t xml:space="preserve">   Vein    </w:t>
      </w:r>
      <w:r>
        <w:t xml:space="preserve">   Heart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Heart and lung</dc:title>
  <dcterms:created xsi:type="dcterms:W3CDTF">2021-10-11T08:53:34Z</dcterms:created>
  <dcterms:modified xsi:type="dcterms:W3CDTF">2021-10-11T08:53:34Z</dcterms:modified>
</cp:coreProperties>
</file>