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Heart physiology</w:t>
      </w:r>
    </w:p>
    <w:p>
      <w:pPr>
        <w:pStyle w:val="Questions"/>
      </w:pPr>
      <w:r>
        <w:t xml:space="preserve">1. RHTIG MUIRAT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2. RTAAO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3. ELTF TRUIAM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4. CPIDURITS VELAV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5. TFLE NECEVTIRL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6. RIEFIRON NEVA VACA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7. AIVRERURETINLTCN ETSMUP </w:t>
      </w:r>
      <w:r>
        <w:rPr>
          <w:u w:val="single"/>
        </w:rPr>
        <w:t xml:space="preserve">___________________________</w:t>
      </w:r>
    </w:p>
    <w:p>
      <w:pPr>
        <w:pStyle w:val="Questions"/>
      </w:pPr>
      <w:r>
        <w:t xml:space="preserve">8. NYRAPULOM KTUNR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9. ROICTA AELVV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10. ATLMIR VALEV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11. TRHIG VNCERTIEL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12. OSUREPRI VANE VCAA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13. ITHRG UNRMPAOLY NEVIS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14. ITGRH UAPRMYOLN RTRYAE </w:t>
      </w:r>
      <w:r>
        <w:rPr>
          <w:u w:val="single"/>
        </w:rPr>
        <w:t xml:space="preserve">____________________________</w:t>
      </w:r>
    </w:p>
    <w:p>
      <w:pPr>
        <w:pStyle w:val="Questions"/>
      </w:pPr>
      <w:r>
        <w:t xml:space="preserve">15. LETF RYAULOMPN EVNSI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16. TELF LPNMURYAO RAEYTR </w:t>
      </w:r>
      <w:r>
        <w:rPr>
          <w:u w:val="single"/>
        </w:rPr>
        <w:t xml:space="preserve">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Heart physiology</dc:title>
  <dcterms:created xsi:type="dcterms:W3CDTF">2021-10-11T08:53:34Z</dcterms:created>
  <dcterms:modified xsi:type="dcterms:W3CDTF">2021-10-11T08:53:34Z</dcterms:modified>
</cp:coreProperties>
</file>