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Heart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located between the right atrium and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muscular wall that separates the heart into right and left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receives blood from the left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muscle layer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layer that lines the inside of the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covers the outside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valve located between the pulmonary artery and the right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valve located between the aorta and 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receives blood from the right atrium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receives blood from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receives blood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valve between the left atrium and left ventricle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structure</dc:title>
  <dcterms:created xsi:type="dcterms:W3CDTF">2021-10-11T08:53:43Z</dcterms:created>
  <dcterms:modified xsi:type="dcterms:W3CDTF">2021-10-11T08:53:43Z</dcterms:modified>
</cp:coreProperties>
</file>