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Heartland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MORRIS    </w:t>
      </w:r>
      <w:r>
        <w:t xml:space="preserve">   CABIN    </w:t>
      </w:r>
      <w:r>
        <w:t xml:space="preserve">   LUKE    </w:t>
      </w:r>
      <w:r>
        <w:t xml:space="preserve">   BARN    </w:t>
      </w:r>
      <w:r>
        <w:t xml:space="preserve">   PAINT    </w:t>
      </w:r>
      <w:r>
        <w:t xml:space="preserve">   BARTLETT    </w:t>
      </w:r>
      <w:r>
        <w:t xml:space="preserve">   FLEMING    </w:t>
      </w:r>
      <w:r>
        <w:t xml:space="preserve">   VAL    </w:t>
      </w:r>
      <w:r>
        <w:t xml:space="preserve">   HUDSON    </w:t>
      </w:r>
      <w:r>
        <w:t xml:space="preserve">   SUGARFOOT    </w:t>
      </w:r>
      <w:r>
        <w:t xml:space="preserve">   MRS BELLS    </w:t>
      </w:r>
      <w:r>
        <w:t xml:space="preserve">   SCOTT    </w:t>
      </w:r>
      <w:r>
        <w:t xml:space="preserve">   CASSANDRA    </w:t>
      </w:r>
      <w:r>
        <w:t xml:space="preserve">   ASHLEY    </w:t>
      </w:r>
      <w:r>
        <w:t xml:space="preserve">   CALEB    </w:t>
      </w:r>
      <w:r>
        <w:t xml:space="preserve">   FARM    </w:t>
      </w:r>
      <w:r>
        <w:t xml:space="preserve">   DUDE RANCH    </w:t>
      </w:r>
      <w:r>
        <w:t xml:space="preserve">   HEARTLAND    </w:t>
      </w:r>
      <w:r>
        <w:t xml:space="preserve">   SPARTAN    </w:t>
      </w:r>
      <w:r>
        <w:t xml:space="preserve">   TIM    </w:t>
      </w:r>
      <w:r>
        <w:t xml:space="preserve">   LISA    </w:t>
      </w:r>
      <w:r>
        <w:t xml:space="preserve">   MITCH    </w:t>
      </w:r>
      <w:r>
        <w:t xml:space="preserve">   PETER    </w:t>
      </w:r>
      <w:r>
        <w:t xml:space="preserve">   LYNDY    </w:t>
      </w:r>
      <w:r>
        <w:t xml:space="preserve">   KATIE    </w:t>
      </w:r>
      <w:r>
        <w:t xml:space="preserve">   GEORGIE    </w:t>
      </w:r>
      <w:r>
        <w:t xml:space="preserve">   LOU    </w:t>
      </w:r>
      <w:r>
        <w:t xml:space="preserve">   JACK    </w:t>
      </w:r>
      <w:r>
        <w:t xml:space="preserve">   TY    </w:t>
      </w:r>
      <w:r>
        <w:t xml:space="preserve">   AMY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Heartland</dc:title>
  <dcterms:created xsi:type="dcterms:W3CDTF">2021-10-11T08:53:55Z</dcterms:created>
  <dcterms:modified xsi:type="dcterms:W3CDTF">2021-10-11T08:53:55Z</dcterms:modified>
</cp:coreProperties>
</file>