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tool that is used to measure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material that does not allow heat to pass through it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energy of moving particles in matter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force that occurs when one object rubs against another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movement of energy by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Unit of measure for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movement of heat within a solid or from one solid to another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measure of how hot or cold something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way in which heat moves through liquids and gases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from the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flow of thermal energy from warmer objects to cooler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material that allows heat to move through it easily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</dc:title>
  <dcterms:created xsi:type="dcterms:W3CDTF">2021-10-11T08:52:35Z</dcterms:created>
  <dcterms:modified xsi:type="dcterms:W3CDTF">2021-10-11T08:52:35Z</dcterms:modified>
</cp:coreProperties>
</file>