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Heat Illness Awareness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requirement during high heat conditions at 95deg and greater require you to work with a _________?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 longer sweating, hot/dry skin and high body temp are warnings of heat_________?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During hot weather avoid drinking water with 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encountering symtoms symptoms of heat illness you should seek ____________ to cool down.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Wearing light-colored, loose- fitting clithing allows your skin to breath and _________ off efficiently.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4.1.1.	Whenever the outdoor temperature equals or exceeds ____________ deg Fahrenheit, one or more areas with Shade will be provided whenever employees are present.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Spasms, usually in leg and arm muscles are symptoms of heat_________.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Heat illness can occur when engaged in strenuous activity during hot weather_________.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Especially in hot weather, drink plenty of water even if you don't feel _________?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If you spot someone whom may be experiencing signs of heat illness, you should____________ 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Immediately __________ any symptoms of heat illness to your supervisor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Early sogns of weakness, dizziness, nausea or mild cramps can be indication of heat__________?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Heat___________ is a skin inflamation caused by escessive sweating?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 Illness Awareness</dc:title>
  <dcterms:created xsi:type="dcterms:W3CDTF">2021-10-11T08:53:04Z</dcterms:created>
  <dcterms:modified xsi:type="dcterms:W3CDTF">2021-10-11T08:53:04Z</dcterms:modified>
</cp:coreProperties>
</file>