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Heat Transfer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plastic    </w:t>
      </w:r>
      <w:r>
        <w:t xml:space="preserve">   metal    </w:t>
      </w:r>
      <w:r>
        <w:t xml:space="preserve">   glass    </w:t>
      </w:r>
      <w:r>
        <w:t xml:space="preserve">   foam    </w:t>
      </w:r>
      <w:r>
        <w:t xml:space="preserve">   movement    </w:t>
      </w:r>
      <w:r>
        <w:t xml:space="preserve">   evidence    </w:t>
      </w:r>
      <w:r>
        <w:t xml:space="preserve">   ice    </w:t>
      </w:r>
      <w:r>
        <w:t xml:space="preserve">   melt    </w:t>
      </w:r>
      <w:r>
        <w:t xml:space="preserve">   absorb    </w:t>
      </w:r>
      <w:r>
        <w:t xml:space="preserve">   reflect    </w:t>
      </w:r>
      <w:r>
        <w:t xml:space="preserve">   convection    </w:t>
      </w:r>
      <w:r>
        <w:t xml:space="preserve">   conduction    </w:t>
      </w:r>
      <w:r>
        <w:t xml:space="preserve">   radiation    </w:t>
      </w:r>
      <w:r>
        <w:t xml:space="preserve">   conductor    </w:t>
      </w:r>
      <w:r>
        <w:t xml:space="preserve">   insulator    </w:t>
      </w:r>
      <w:r>
        <w:t xml:space="preserve">   celsius    </w:t>
      </w:r>
      <w:r>
        <w:t xml:space="preserve">   thermometer    </w:t>
      </w:r>
      <w:r>
        <w:t xml:space="preserve">   energy    </w:t>
      </w:r>
      <w:r>
        <w:t xml:space="preserve">   thermal    </w:t>
      </w:r>
      <w:r>
        <w:t xml:space="preserve">   temperature    </w:t>
      </w:r>
      <w:r>
        <w:t xml:space="preserve">   heat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 Transfer</dc:title>
  <dcterms:created xsi:type="dcterms:W3CDTF">2021-10-11T08:53:07Z</dcterms:created>
  <dcterms:modified xsi:type="dcterms:W3CDTF">2021-10-11T08:53:07Z</dcterms:modified>
</cp:coreProperties>
</file>