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Heat Transfer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 is a scale and unit of measurement.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 is the ability to float.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 is high temperature.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 uses a thermometer to measure hot and cold.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material or device that conducts electricity is called?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______ is used to measure temperature.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process by which heat or electricity is directly transmitted through a substance Is called 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formula Mass Divided by volume represents ______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 is A material or device that does not conduct electricity.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 is sometimes when a heater blows heat on you.</w:t>
            </w:r>
          </w:p>
        </w:tc>
      </w:tr>
    </w:tbl>
    <w:p>
      <w:pPr>
        <w:pStyle w:val="WordBankLarge"/>
      </w:pPr>
      <w:r>
        <w:t xml:space="preserve">   Thermometer    </w:t>
      </w:r>
      <w:r>
        <w:t xml:space="preserve">   Heat    </w:t>
      </w:r>
      <w:r>
        <w:t xml:space="preserve">   Buoyancy    </w:t>
      </w:r>
      <w:r>
        <w:t xml:space="preserve">   Conductor    </w:t>
      </w:r>
      <w:r>
        <w:t xml:space="preserve">   Insulator    </w:t>
      </w:r>
      <w:r>
        <w:t xml:space="preserve">   Density    </w:t>
      </w:r>
      <w:r>
        <w:t xml:space="preserve">   Temperature     </w:t>
      </w:r>
      <w:r>
        <w:t xml:space="preserve">   Radiation    </w:t>
      </w:r>
      <w:r>
        <w:t xml:space="preserve">   Celsius    </w:t>
      </w:r>
      <w:r>
        <w:t xml:space="preserve">   Conduction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 Transfer crossword puzzle </dc:title>
  <dcterms:created xsi:type="dcterms:W3CDTF">2021-10-11T08:54:20Z</dcterms:created>
  <dcterms:modified xsi:type="dcterms:W3CDTF">2021-10-11T08:54:20Z</dcterms:modified>
</cp:coreProperties>
</file>