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 and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change of a substance from a liquid to a gas; it that takes place at the surface of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temperature scale that defines the freezing point of water as 0 degrees and the boiling point of water as 100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temperature at which no thermal energy can be removed from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temperature scale that defines the freezing point of water as 32 degrees and the boiling point of water a 212 degrees 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heat that must be absorbed or lost for 1 gram of a substance to change its temperature by 1°C.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changing a solid to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transfer of energy by direct contact. The term can apply to either heat transfer or electron transfer.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material that transfers heat, electricity, or both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physical property that describes matter as a solid, liquid, or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spreading apart of the matter particles of an object when that object is heated.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transfer of thermal energy by the circulation or movement of a liquid or gas.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total energy of all the particles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movement of a fluid, caused by differences in temperature, that transfers heat from one part of the fluid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changing of a gas to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temperature at which no thermal energy can be removed from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temperature scale in which the freezing point of water is 273 K and the boiling point is 373 K; 0 K is absolute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measure of motion of matter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withdrawal of heat to change something from a liquid to a solid.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thermal energy that is transferred from matter at a higher temperature to matter at a lower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physical change of matter from one state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material that does not transfer, heat, electricity, or both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transfer of energy by electromagnetic waves.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and Energy</dc:title>
  <dcterms:created xsi:type="dcterms:W3CDTF">2021-10-11T08:52:43Z</dcterms:created>
  <dcterms:modified xsi:type="dcterms:W3CDTF">2021-10-11T08:52:43Z</dcterms:modified>
</cp:coreProperties>
</file>