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Heat and Energy Transfers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Adding heat to a liquid causes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Measures the total kinetic energy of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transfer of energy from a warmer object to a colder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 objects are more dense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material that does not transfer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State of matter that has tightly packed particles that vibrate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thermal energy transfers as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material that transfers heat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Measures the average kinetic energy of particles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comparison of how much matter there is in a certain amount of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of space an object takes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Theory that states all particles that make up matter are constantly in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 objects are less dense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Study of heat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of matter that has spread out particles that move freely and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Removing heat from a gas causes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amount of 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thermal energy transfers between solid objects touching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thermal energy transfers through liquids and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Unit used to measure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State of matter that has packed particles that move around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and Energy Transfers</dc:title>
  <dcterms:created xsi:type="dcterms:W3CDTF">2021-10-11T08:52:51Z</dcterms:created>
  <dcterms:modified xsi:type="dcterms:W3CDTF">2021-10-11T08:52:51Z</dcterms:modified>
</cp:coreProperties>
</file>