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Heather Whitestone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her major?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many books did she write?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She was on the National Council on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After receiving the cochlear implant, she became a _____ speaker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She loved competing in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was the name of the book she wrote in 2004?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For the talent portion of Miss America, she danced ballet using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percent of hearing did she lose in her left ear?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song did she dance to in Miss America?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the name of the 5-point program for success she developed?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what state was she born?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Heather Whitestone Crossword</dc:title>
  <dcterms:created xsi:type="dcterms:W3CDTF">2021-10-11T08:53:59Z</dcterms:created>
  <dcterms:modified xsi:type="dcterms:W3CDTF">2021-10-11T08:53:59Z</dcterms:modified>
</cp:coreProperties>
</file>