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Heather Whitestone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America    </w:t>
      </w:r>
      <w:r>
        <w:t xml:space="preserve">   Ballet    </w:t>
      </w:r>
      <w:r>
        <w:t xml:space="preserve">   Beauty    </w:t>
      </w:r>
      <w:r>
        <w:t xml:space="preserve">   Competition    </w:t>
      </w:r>
      <w:r>
        <w:t xml:space="preserve">   Crown    </w:t>
      </w:r>
      <w:r>
        <w:t xml:space="preserve">   Dance    </w:t>
      </w:r>
      <w:r>
        <w:t xml:space="preserve">   Dedication    </w:t>
      </w:r>
      <w:r>
        <w:t xml:space="preserve">   Determination    </w:t>
      </w:r>
      <w:r>
        <w:t xml:space="preserve">   Fitness    </w:t>
      </w:r>
      <w:r>
        <w:t xml:space="preserve">   Gown    </w:t>
      </w:r>
      <w:r>
        <w:t xml:space="preserve">   Heels    </w:t>
      </w:r>
      <w:r>
        <w:t xml:space="preserve">   Interview    </w:t>
      </w:r>
      <w:r>
        <w:t xml:space="preserve">   Sash    </w:t>
      </w:r>
      <w:r>
        <w:t xml:space="preserve">   Scholarship    </w:t>
      </w:r>
      <w:r>
        <w:t xml:space="preserve">   Talent    </w:t>
      </w:r>
      <w:r>
        <w:t xml:space="preserve">   Winner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Whitestone</dc:title>
  <dcterms:created xsi:type="dcterms:W3CDTF">2021-10-11T08:53:13Z</dcterms:created>
  <dcterms:modified xsi:type="dcterms:W3CDTF">2021-10-11T08:53:13Z</dcterms:modified>
</cp:coreProperties>
</file>