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Heather and Larrys Jack n Jill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bridesmaid    </w:t>
      </w:r>
      <w:r>
        <w:t xml:space="preserve">   dance    </w:t>
      </w:r>
      <w:r>
        <w:t xml:space="preserve">   drapp    </w:t>
      </w:r>
      <w:r>
        <w:t xml:space="preserve">   family    </w:t>
      </w:r>
      <w:r>
        <w:t xml:space="preserve">   friends    </w:t>
      </w:r>
      <w:r>
        <w:t xml:space="preserve">   fun    </w:t>
      </w:r>
      <w:r>
        <w:t xml:space="preserve">   happy    </w:t>
      </w:r>
      <w:r>
        <w:t xml:space="preserve">   heather    </w:t>
      </w:r>
      <w:r>
        <w:t xml:space="preserve">   honeymoon    </w:t>
      </w:r>
      <w:r>
        <w:t xml:space="preserve">   i do    </w:t>
      </w:r>
      <w:r>
        <w:t xml:space="preserve">   kiss    </w:t>
      </w:r>
      <w:r>
        <w:t xml:space="preserve">   larry    </w:t>
      </w:r>
      <w:r>
        <w:t xml:space="preserve">   love    </w:t>
      </w:r>
      <w:r>
        <w:t xml:space="preserve">   marriage    </w:t>
      </w:r>
      <w:r>
        <w:t xml:space="preserve">   ushers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Heather and Larrys Jack n Jill</dc:title>
  <dcterms:created xsi:type="dcterms:W3CDTF">2021-10-11T08:53:09Z</dcterms:created>
  <dcterms:modified xsi:type="dcterms:W3CDTF">2021-10-11T08:53:09Z</dcterms:modified>
</cp:coreProperties>
</file>