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Heatwaves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science    </w:t>
      </w:r>
      <w:r>
        <w:t xml:space="preserve">   cait    </w:t>
      </w:r>
      <w:r>
        <w:t xml:space="preserve">   lena    </w:t>
      </w:r>
      <w:r>
        <w:t xml:space="preserve">   jake    </w:t>
      </w:r>
      <w:r>
        <w:t xml:space="preserve">   headache    </w:t>
      </w:r>
      <w:r>
        <w:t xml:space="preserve">   confusion    </w:t>
      </w:r>
      <w:r>
        <w:t xml:space="preserve">   illness    </w:t>
      </w:r>
      <w:r>
        <w:t xml:space="preserve">   extreme    </w:t>
      </w:r>
      <w:r>
        <w:t xml:space="preserve">   heat exhastion    </w:t>
      </w:r>
      <w:r>
        <w:t xml:space="preserve">   not moist    </w:t>
      </w:r>
      <w:r>
        <w:t xml:space="preserve">   dry    </w:t>
      </w:r>
      <w:r>
        <w:t xml:space="preserve">   stay inside    </w:t>
      </w:r>
      <w:r>
        <w:t xml:space="preserve">   swimming     </w:t>
      </w:r>
      <w:r>
        <w:t xml:space="preserve">   water    </w:t>
      </w:r>
      <w:r>
        <w:t xml:space="preserve">   harm    </w:t>
      </w:r>
      <w:r>
        <w:t xml:space="preserve">   affect anyone    </w:t>
      </w:r>
      <w:r>
        <w:t xml:space="preserve">   death    </w:t>
      </w:r>
      <w:r>
        <w:t xml:space="preserve">   elderly    </w:t>
      </w:r>
      <w:r>
        <w:t xml:space="preserve">   danger    </w:t>
      </w:r>
      <w:r>
        <w:t xml:space="preserve">   kids    </w:t>
      </w:r>
      <w:r>
        <w:t xml:space="preserve">   cool down    </w:t>
      </w:r>
      <w:r>
        <w:t xml:space="preserve">   dehydration    </w:t>
      </w:r>
      <w:r>
        <w:t xml:space="preserve">   hot    </w:t>
      </w:r>
      <w:r>
        <w:t xml:space="preserve">   heatwaves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Heatwaves</dc:title>
  <dcterms:created xsi:type="dcterms:W3CDTF">2021-10-11T08:53:14Z</dcterms:created>
  <dcterms:modified xsi:type="dcterms:W3CDTF">2021-10-11T08:53:14Z</dcterms:modified>
</cp:coreProperties>
</file>