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Heaven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THRONE OF GOD    </w:t>
      </w:r>
      <w:r>
        <w:t xml:space="preserve">   THE HOLY SPIRIT    </w:t>
      </w:r>
      <w:r>
        <w:t xml:space="preserve">   STREETS OF GOLD    </w:t>
      </w:r>
      <w:r>
        <w:t xml:space="preserve">   SERAPHIM    </w:t>
      </w:r>
      <w:r>
        <w:t xml:space="preserve">   SAINTS    </w:t>
      </w:r>
      <w:r>
        <w:t xml:space="preserve">   RIGHTEOUS    </w:t>
      </w:r>
      <w:r>
        <w:t xml:space="preserve">   REUNION    </w:t>
      </w:r>
      <w:r>
        <w:t xml:space="preserve">   REJOICING    </w:t>
      </w:r>
      <w:r>
        <w:t xml:space="preserve">   PRAISES    </w:t>
      </w:r>
      <w:r>
        <w:t xml:space="preserve">   PERFECT    </w:t>
      </w:r>
      <w:r>
        <w:t xml:space="preserve">   PEARLY GATES    </w:t>
      </w:r>
      <w:r>
        <w:t xml:space="preserve">   JESUS CHRIST    </w:t>
      </w:r>
      <w:r>
        <w:t xml:space="preserve">   HOLY    </w:t>
      </w:r>
      <w:r>
        <w:t xml:space="preserve">   HEAVEN    </w:t>
      </w:r>
      <w:r>
        <w:t xml:space="preserve">   GOD THE FATHER    </w:t>
      </w:r>
      <w:r>
        <w:t xml:space="preserve">   EVERLASTING JOY    </w:t>
      </w:r>
      <w:r>
        <w:t xml:space="preserve">   ETERNAL LIFE    </w:t>
      </w:r>
      <w:r>
        <w:t xml:space="preserve">   CROWNS    </w:t>
      </w:r>
      <w:r>
        <w:t xml:space="preserve">   CHERUBIM    </w:t>
      </w:r>
      <w:r>
        <w:t xml:space="preserve">   BOOK OF 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Heaven</dc:title>
  <dcterms:created xsi:type="dcterms:W3CDTF">2021-10-11T08:53:50Z</dcterms:created>
  <dcterms:modified xsi:type="dcterms:W3CDTF">2021-10-11T08:53:50Z</dcterms:modified>
</cp:coreProperties>
</file>