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Heavenly Bodies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dusk    </w:t>
      </w:r>
      <w:r>
        <w:t xml:space="preserve">   dawn    </w:t>
      </w:r>
      <w:r>
        <w:t xml:space="preserve">   penumbra    </w:t>
      </w:r>
      <w:r>
        <w:t xml:space="preserve">   umbra    </w:t>
      </w:r>
      <w:r>
        <w:t xml:space="preserve">   telescope    </w:t>
      </w:r>
      <w:r>
        <w:t xml:space="preserve">   tides    </w:t>
      </w:r>
      <w:r>
        <w:t xml:space="preserve">   solar    </w:t>
      </w:r>
      <w:r>
        <w:t xml:space="preserve">   eclipse    </w:t>
      </w:r>
      <w:r>
        <w:t xml:space="preserve">   gravity    </w:t>
      </w:r>
      <w:r>
        <w:t xml:space="preserve">   waning    </w:t>
      </w:r>
      <w:r>
        <w:t xml:space="preserve">   waxing    </w:t>
      </w:r>
      <w:r>
        <w:t xml:space="preserve">   phases    </w:t>
      </w:r>
      <w:r>
        <w:t xml:space="preserve">   lunar    </w:t>
      </w:r>
      <w:r>
        <w:t xml:space="preserve">   solstice    </w:t>
      </w:r>
      <w:r>
        <w:t xml:space="preserve">   tilt    </w:t>
      </w:r>
      <w:r>
        <w:t xml:space="preserve">   revolution    </w:t>
      </w:r>
      <w:r>
        <w:t xml:space="preserve">   rotation    </w:t>
      </w:r>
      <w:r>
        <w:t xml:space="preserve">   orbit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Heavenly Bodies</dc:title>
  <dcterms:created xsi:type="dcterms:W3CDTF">2021-10-11T08:53:18Z</dcterms:created>
  <dcterms:modified xsi:type="dcterms:W3CDTF">2021-10-11T08:53:18Z</dcterms:modified>
</cp:coreProperties>
</file>