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Heavy Equipment Operations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equipment is for fine grading and mass excavation.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Also known as a bobcat.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roller for compacting dirt.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quarries load trucks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of the following are what?: articulated, ridged, off highway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for flat surface compaction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excavates deep trenches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________________ is considered the most versital peice of equipment ever made.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Global Posistioning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basements a dug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common color of equipment.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equipment custs and hauls its own material.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Heavy Equipment Operations</dc:title>
  <dcterms:created xsi:type="dcterms:W3CDTF">2021-10-11T08:53:27Z</dcterms:created>
  <dcterms:modified xsi:type="dcterms:W3CDTF">2021-10-11T08:53:27Z</dcterms:modified>
</cp:coreProperties>
</file>