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Heavy Metal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white zombie    </w:t>
      </w:r>
      <w:r>
        <w:t xml:space="preserve">   slipknot    </w:t>
      </w:r>
      <w:r>
        <w:t xml:space="preserve">   guns n roses    </w:t>
      </w:r>
      <w:r>
        <w:t xml:space="preserve">   led zeppelin    </w:t>
      </w:r>
      <w:r>
        <w:t xml:space="preserve">   black sabbath    </w:t>
      </w:r>
      <w:r>
        <w:t xml:space="preserve">   lamb of god    </w:t>
      </w:r>
      <w:r>
        <w:t xml:space="preserve">   testament    </w:t>
      </w:r>
      <w:r>
        <w:t xml:space="preserve">   exodus    </w:t>
      </w:r>
      <w:r>
        <w:t xml:space="preserve">   ghost    </w:t>
      </w:r>
      <w:r>
        <w:t xml:space="preserve">   motorhead    </w:t>
      </w:r>
      <w:r>
        <w:t xml:space="preserve">   volbeat    </w:t>
      </w:r>
      <w:r>
        <w:t xml:space="preserve">   anthrax    </w:t>
      </w:r>
      <w:r>
        <w:t xml:space="preserve">   slayer    </w:t>
      </w:r>
      <w:r>
        <w:t xml:space="preserve">   flogging molly    </w:t>
      </w:r>
      <w:r>
        <w:t xml:space="preserve">   dropkick murphys    </w:t>
      </w:r>
      <w:r>
        <w:t xml:space="preserve">   avenged sevenfold    </w:t>
      </w:r>
      <w:r>
        <w:t xml:space="preserve">   megadeth    </w:t>
      </w:r>
      <w:r>
        <w:t xml:space="preserve">   overkill    </w:t>
      </w:r>
      <w:r>
        <w:t xml:space="preserve">   iron maiden    </w:t>
      </w:r>
      <w:r>
        <w:t xml:space="preserve">   skid row    </w:t>
      </w:r>
      <w:r>
        <w:t xml:space="preserve">   pantera    </w:t>
      </w:r>
      <w:r>
        <w:t xml:space="preserve">   metallica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Metal</dc:title>
  <dcterms:created xsi:type="dcterms:W3CDTF">2021-10-11T08:54:30Z</dcterms:created>
  <dcterms:modified xsi:type="dcterms:W3CDTF">2021-10-11T08:54:30Z</dcterms:modified>
</cp:coreProperties>
</file>