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Heavy Metal Bands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ACDC    </w:t>
      </w:r>
      <w:r>
        <w:t xml:space="preserve">   Aerosmith    </w:t>
      </w:r>
      <w:r>
        <w:t xml:space="preserve">   Bon Jovi    </w:t>
      </w:r>
      <w:r>
        <w:t xml:space="preserve">   Boston    </w:t>
      </w:r>
      <w:r>
        <w:t xml:space="preserve">   Deep Purple    </w:t>
      </w:r>
      <w:r>
        <w:t xml:space="preserve">   Def Leppard    </w:t>
      </w:r>
      <w:r>
        <w:t xml:space="preserve">   Foreigner    </w:t>
      </w:r>
      <w:r>
        <w:t xml:space="preserve">   Guns N Roses    </w:t>
      </w:r>
      <w:r>
        <w:t xml:space="preserve">   Journey    </w:t>
      </w:r>
      <w:r>
        <w:t xml:space="preserve">   Kiss    </w:t>
      </w:r>
      <w:r>
        <w:t xml:space="preserve">   Led Zepplien    </w:t>
      </w:r>
      <w:r>
        <w:t xml:space="preserve">   Metallica    </w:t>
      </w:r>
      <w:r>
        <w:t xml:space="preserve">   Michael Jackson    </w:t>
      </w:r>
      <w:r>
        <w:t xml:space="preserve">   Motley Crue    </w:t>
      </w:r>
      <w:r>
        <w:t xml:space="preserve">   Motor Head    </w:t>
      </w:r>
      <w:r>
        <w:t xml:space="preserve">   Peter Frampton    </w:t>
      </w:r>
      <w:r>
        <w:t xml:space="preserve">   Pink Floyd    </w:t>
      </w:r>
      <w:r>
        <w:t xml:space="preserve">   Queen    </w:t>
      </w:r>
      <w:r>
        <w:t xml:space="preserve">   Quiet Riot    </w:t>
      </w:r>
      <w:r>
        <w:t xml:space="preserve">   Skid Row    </w:t>
      </w:r>
      <w:r>
        <w:t xml:space="preserve">   Styx    </w:t>
      </w:r>
      <w:r>
        <w:t xml:space="preserve">   Survivor    </w:t>
      </w:r>
      <w:r>
        <w:t xml:space="preserve">   The Guess Who    </w:t>
      </w:r>
      <w:r>
        <w:t xml:space="preserve">   The Who    </w:t>
      </w:r>
      <w:r>
        <w:t xml:space="preserve">   Whitesnake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Heavy Metal Bands</dc:title>
  <dcterms:created xsi:type="dcterms:W3CDTF">2021-10-11T08:53:23Z</dcterms:created>
  <dcterms:modified xsi:type="dcterms:W3CDTF">2021-10-11T08:53:23Z</dcterms:modified>
</cp:coreProperties>
</file>