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Hebrew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Star of David    </w:t>
      </w:r>
      <w:r>
        <w:t xml:space="preserve">   Jewish    </w:t>
      </w:r>
      <w:r>
        <w:t xml:space="preserve">   Passover    </w:t>
      </w:r>
      <w:r>
        <w:t xml:space="preserve">   Yom Kippur    </w:t>
      </w:r>
      <w:r>
        <w:t xml:space="preserve">   Rosh Hashanah    </w:t>
      </w:r>
      <w:r>
        <w:t xml:space="preserve">   Hanukkah    </w:t>
      </w:r>
      <w:r>
        <w:t xml:space="preserve">   Hamotzi    </w:t>
      </w:r>
      <w:r>
        <w:t xml:space="preserve">   Shehecheyanu    </w:t>
      </w:r>
      <w:r>
        <w:t xml:space="preserve">   Kiddush    </w:t>
      </w:r>
      <w:r>
        <w:t xml:space="preserve">   V'havta    </w:t>
      </w:r>
      <w:r>
        <w:t xml:space="preserve">   Michamocha    </w:t>
      </w:r>
      <w:r>
        <w:t xml:space="preserve">   Hebrew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Hebrew</dc:title>
  <dcterms:created xsi:type="dcterms:W3CDTF">2021-10-11T08:55:02Z</dcterms:created>
  <dcterms:modified xsi:type="dcterms:W3CDTF">2021-10-11T08:55:02Z</dcterms:modified>
</cp:coreProperties>
</file>