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Hebrew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promise; an aggreement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biblical figure that moved to Moab because of the major famine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Not a Hebrew, was an ancestor of king David of Israel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religious day of the week which includes going to synogogue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belief that only one god exists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king of the Israelites who won control in Jerusalem and defeated the Philistinians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forced removal from one's homeland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migration of the Israelites from Egypt, as told in the Torah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central reference of Judaism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shepherd from the city of Ur in Mesopotamia who became the father of Hebrews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Hebrew Crossword Puzzle</dc:title>
  <dcterms:created xsi:type="dcterms:W3CDTF">2021-10-11T08:53:58Z</dcterms:created>
  <dcterms:modified xsi:type="dcterms:W3CDTF">2021-10-11T08:53:58Z</dcterms:modified>
</cp:coreProperties>
</file>