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Hebrew Names of God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LORD our Defense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LORD is my Shepherd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Jealous God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God Who Sees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LORD God of Truth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God Almighty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LORD is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LORD is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Self- Existent, Unchanging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LORD will Provide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LORD of Hosts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LORD is There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Strong, Mighty, Powerful Creator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LORD</w:t>
            </w:r>
          </w:p>
        </w:tc>
      </w:tr>
    </w:tbl>
    <w:p>
      <w:pPr>
        <w:pStyle w:val="WordBankMedium"/>
      </w:pPr>
      <w:r>
        <w:t xml:space="preserve">   Yahweh    </w:t>
      </w:r>
      <w:r>
        <w:t xml:space="preserve">   El Kana    </w:t>
      </w:r>
      <w:r>
        <w:t xml:space="preserve">   Adonai    </w:t>
      </w:r>
      <w:r>
        <w:t xml:space="preserve">   Jehovah-Or    </w:t>
      </w:r>
      <w:r>
        <w:t xml:space="preserve">   Elohim    </w:t>
      </w:r>
      <w:r>
        <w:t xml:space="preserve">   Jehovah El Emeth    </w:t>
      </w:r>
      <w:r>
        <w:t xml:space="preserve">   Jehovah Jireh    </w:t>
      </w:r>
      <w:r>
        <w:t xml:space="preserve">   Jehovah Shammah    </w:t>
      </w:r>
      <w:r>
        <w:t xml:space="preserve">   Jehovah Yahweh    </w:t>
      </w:r>
      <w:r>
        <w:t xml:space="preserve">   El Shaddai    </w:t>
      </w:r>
      <w:r>
        <w:t xml:space="preserve">   El Roi    </w:t>
      </w:r>
      <w:r>
        <w:t xml:space="preserve">   Jehovah Sabaoth    </w:t>
      </w:r>
      <w:r>
        <w:t xml:space="preserve">   Jehovah Maginnenu    </w:t>
      </w:r>
      <w:r>
        <w:t xml:space="preserve">   Jehovah Shalom    </w:t>
      </w:r>
      <w:r>
        <w:t xml:space="preserve">   Jehovah Rohi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 Names of God</dc:title>
  <dcterms:created xsi:type="dcterms:W3CDTF">2021-10-11T08:54:58Z</dcterms:created>
  <dcterms:modified xsi:type="dcterms:W3CDTF">2021-10-11T08:54:58Z</dcterms:modified>
</cp:coreProperties>
</file>