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Hebrew 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Elyon     </w:t>
      </w:r>
      <w:r>
        <w:t xml:space="preserve">   Gmolah    </w:t>
      </w:r>
      <w:r>
        <w:t xml:space="preserve">   Hosenu     </w:t>
      </w:r>
      <w:r>
        <w:t xml:space="preserve">   Jireh    </w:t>
      </w:r>
      <w:r>
        <w:t xml:space="preserve">   Makkeh    </w:t>
      </w:r>
      <w:r>
        <w:t xml:space="preserve">   MKaddesh    </w:t>
      </w:r>
      <w:r>
        <w:t xml:space="preserve">   Nissi     </w:t>
      </w:r>
      <w:r>
        <w:t xml:space="preserve">   Rapha     </w:t>
      </w:r>
      <w:r>
        <w:t xml:space="preserve">   Rohi     </w:t>
      </w:r>
      <w:r>
        <w:t xml:space="preserve">   Shalom    </w:t>
      </w:r>
      <w:r>
        <w:t xml:space="preserve">   Shammah    </w:t>
      </w:r>
      <w:r>
        <w:t xml:space="preserve">   Tsidkenu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Names of God</dc:title>
  <dcterms:created xsi:type="dcterms:W3CDTF">2021-10-11T08:53:12Z</dcterms:created>
  <dcterms:modified xsi:type="dcterms:W3CDTF">2021-10-11T08:53:12Z</dcterms:modified>
</cp:coreProperties>
</file>