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adorable    </w:t>
      </w:r>
      <w:r>
        <w:t xml:space="preserve">   affectionate    </w:t>
      </w:r>
      <w:r>
        <w:t xml:space="preserve">   alluring    </w:t>
      </w:r>
      <w:r>
        <w:t xml:space="preserve">   amazing    </w:t>
      </w:r>
      <w:r>
        <w:t xml:space="preserve">   badass    </w:t>
      </w:r>
      <w:r>
        <w:t xml:space="preserve">   Beautiful    </w:t>
      </w:r>
      <w:r>
        <w:t xml:space="preserve">   benevolent    </w:t>
      </w:r>
      <w:r>
        <w:t xml:space="preserve">   blessing    </w:t>
      </w:r>
      <w:r>
        <w:t xml:space="preserve">   caring    </w:t>
      </w:r>
      <w:r>
        <w:t xml:space="preserve">   compassionate    </w:t>
      </w:r>
      <w:r>
        <w:t xml:space="preserve">   confident    </w:t>
      </w:r>
      <w:r>
        <w:t xml:space="preserve">   cool    </w:t>
      </w:r>
      <w:r>
        <w:t xml:space="preserve">   cute    </w:t>
      </w:r>
      <w:r>
        <w:t xml:space="preserve">   dangerous    </w:t>
      </w:r>
      <w:r>
        <w:t xml:space="preserve">   Delightful    </w:t>
      </w:r>
      <w:r>
        <w:t xml:space="preserve">   Devine    </w:t>
      </w:r>
      <w:r>
        <w:t xml:space="preserve">   Emotional    </w:t>
      </w:r>
      <w:r>
        <w:t xml:space="preserve">   exquisite    </w:t>
      </w:r>
      <w:r>
        <w:t xml:space="preserve">   extraordinary    </w:t>
      </w:r>
      <w:r>
        <w:t xml:space="preserve">   fire    </w:t>
      </w:r>
      <w:r>
        <w:t xml:space="preserve">   funny    </w:t>
      </w:r>
      <w:r>
        <w:t xml:space="preserve">   Gift    </w:t>
      </w:r>
      <w:r>
        <w:t xml:space="preserve">   glamorous    </w:t>
      </w:r>
      <w:r>
        <w:t xml:space="preserve">   gorgeous    </w:t>
      </w:r>
      <w:r>
        <w:t xml:space="preserve">   graceful    </w:t>
      </w:r>
      <w:r>
        <w:t xml:space="preserve">   grownup    </w:t>
      </w:r>
      <w:r>
        <w:t xml:space="preserve">   heavenly    </w:t>
      </w:r>
      <w:r>
        <w:t xml:space="preserve">   irresistible    </w:t>
      </w:r>
      <w:r>
        <w:t xml:space="preserve">   knockout    </w:t>
      </w:r>
      <w:r>
        <w:t xml:space="preserve">   Leader    </w:t>
      </w:r>
      <w:r>
        <w:t xml:space="preserve">   loving    </w:t>
      </w:r>
      <w:r>
        <w:t xml:space="preserve">   luscious    </w:t>
      </w:r>
      <w:r>
        <w:t xml:space="preserve">   magnanimous    </w:t>
      </w:r>
      <w:r>
        <w:t xml:space="preserve">   pretty    </w:t>
      </w:r>
      <w:r>
        <w:t xml:space="preserve">   Ravishing    </w:t>
      </w:r>
      <w:r>
        <w:t xml:space="preserve">   Sensitive    </w:t>
      </w:r>
      <w:r>
        <w:t xml:space="preserve">   sexy    </w:t>
      </w:r>
      <w:r>
        <w:t xml:space="preserve">   smart    </w:t>
      </w:r>
      <w:r>
        <w:t xml:space="preserve">   smashing    </w:t>
      </w:r>
      <w:r>
        <w:t xml:space="preserve">   spectacular    </w:t>
      </w:r>
      <w:r>
        <w:t xml:space="preserve">   Swag    </w:t>
      </w:r>
      <w:r>
        <w:t xml:space="preserve">   sweet    </w:t>
      </w:r>
      <w:r>
        <w:t xml:space="preserve">   talented    </w:t>
      </w:r>
      <w:r>
        <w:t xml:space="preserve">   turnon    </w:t>
      </w:r>
      <w:r>
        <w:t xml:space="preserve">   unselfish    </w:t>
      </w:r>
      <w:r>
        <w:t xml:space="preserve">   wonderful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Hehe</dc:title>
  <dcterms:created xsi:type="dcterms:W3CDTF">2021-10-11T08:54:58Z</dcterms:created>
  <dcterms:modified xsi:type="dcterms:W3CDTF">2021-10-11T08:54:58Z</dcterms:modified>
</cp:coreProperties>
</file>