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Hei Mahi - Panga Kupu - Aroha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Ko wai i haka ki te pepi?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Ko wai i menemene te pepi?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aha te ingoa o te tungane?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aha te ingoa o te pepi?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Ko wai te pito o te pepi i tapa?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Ko wai i tiaki te pepi i roto i tona kopu?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Ko wai te kuia?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Ko wai i tuku te mahi karakia?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Ko wai i waiata te moteatea?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aha te ingoa o te purakau?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aha te ingoa o te koroua?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 Mahi - Panga Kupu - Aroha</dc:title>
  <dcterms:created xsi:type="dcterms:W3CDTF">2021-10-11T08:53:54Z</dcterms:created>
  <dcterms:modified xsi:type="dcterms:W3CDTF">2021-10-11T08:53:54Z</dcterms:modified>
</cp:coreProperties>
</file>