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Heimat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Visum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verabschieden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Wohnung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kündigen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Kontakte 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finden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sich von Freunden 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verkaufen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Nachmieter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knüpfen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Zeugnisse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übersetzen lassen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Mietvertrag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auflösen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Auto 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beantragen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Handyvertrag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unterschreiben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Konto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unterschreiben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neue Stelle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eröffnen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Arbeitsvertrag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suchen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Heimat</dc:title>
  <dcterms:created xsi:type="dcterms:W3CDTF">2021-10-11T08:55:20Z</dcterms:created>
  <dcterms:modified xsi:type="dcterms:W3CDTF">2021-10-11T08:55:20Z</dcterms:modified>
</cp:coreProperties>
</file>