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jewelery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done working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top cats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Marie Antoinettes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shiny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spooky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scary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stealing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hide your money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famous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pop</w:t>
            </w:r>
          </w:p>
        </w:tc>
      </w:tr>
    </w:tbl>
    <w:p>
      <w:pPr>
        <w:pStyle w:val="WordBankSmall"/>
      </w:pPr>
      <w:r>
        <w:t xml:space="preserve">   retirement    </w:t>
      </w:r>
      <w:r>
        <w:t xml:space="preserve">   theft    </w:t>
      </w:r>
      <w:r>
        <w:t xml:space="preserve">   safe    </w:t>
      </w:r>
      <w:r>
        <w:t xml:space="preserve">   burglar    </w:t>
      </w:r>
      <w:r>
        <w:t xml:space="preserve">   necklace    </w:t>
      </w:r>
      <w:r>
        <w:t xml:space="preserve">   curse    </w:t>
      </w:r>
      <w:r>
        <w:t xml:space="preserve">   diamond    </w:t>
      </w:r>
      <w:r>
        <w:t xml:space="preserve">   star    </w:t>
      </w:r>
      <w:r>
        <w:t xml:space="preserve">   sapphire    </w:t>
      </w:r>
      <w:r>
        <w:t xml:space="preserve">   gang    </w:t>
      </w:r>
      <w:r>
        <w:t xml:space="preserve">   thief    </w:t>
      </w:r>
      <w:r>
        <w:t xml:space="preserve">   ghost    </w:t>
      </w:r>
      <w:r>
        <w:t xml:space="preserve">   lemon    </w:t>
      </w:r>
      <w:r>
        <w:t xml:space="preserve">   person    </w:t>
      </w:r>
      <w:r>
        <w:t xml:space="preserve">   friend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Heist</dc:title>
  <dcterms:created xsi:type="dcterms:W3CDTF">2021-10-11T08:55:10Z</dcterms:created>
  <dcterms:modified xsi:type="dcterms:W3CDTF">2021-10-11T08:55:10Z</dcterms:modified>
</cp:coreProperties>
</file>