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Helen Keller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furious    </w:t>
      </w:r>
      <w:r>
        <w:t xml:space="preserve">   curious    </w:t>
      </w:r>
      <w:r>
        <w:t xml:space="preserve">   adventure    </w:t>
      </w:r>
      <w:r>
        <w:t xml:space="preserve">   blind    </w:t>
      </w:r>
      <w:r>
        <w:t xml:space="preserve">   Braille    </w:t>
      </w:r>
      <w:r>
        <w:t xml:space="preserve">   clever    </w:t>
      </w:r>
      <w:r>
        <w:t xml:space="preserve">   deaf    </w:t>
      </w:r>
      <w:r>
        <w:t xml:space="preserve">   doll    </w:t>
      </w:r>
      <w:r>
        <w:t xml:space="preserve">   fever    </w:t>
      </w:r>
      <w:r>
        <w:t xml:space="preserve">   finger spelling    </w:t>
      </w:r>
      <w:r>
        <w:t xml:space="preserve">   pump    </w:t>
      </w:r>
      <w:r>
        <w:t xml:space="preserve">   school    </w:t>
      </w:r>
      <w:r>
        <w:t xml:space="preserve">   teacher    </w:t>
      </w:r>
      <w:r>
        <w:t xml:space="preserve">   temper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</dc:title>
  <dcterms:created xsi:type="dcterms:W3CDTF">2021-10-11T08:53:41Z</dcterms:created>
  <dcterms:modified xsi:type="dcterms:W3CDTF">2021-10-11T08:53:41Z</dcterms:modified>
</cp:coreProperties>
</file>