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Helen Keller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inability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Language used for people that can't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Keller's caretaker/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month Sullivan and Keller stared working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college Keller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city Keller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Keller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Girl that was blind and deaf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inability to hear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 Crossword</dc:title>
  <dcterms:created xsi:type="dcterms:W3CDTF">2021-10-11T08:54:49Z</dcterms:created>
  <dcterms:modified xsi:type="dcterms:W3CDTF">2021-10-11T08:54:49Z</dcterms:modified>
</cp:coreProperties>
</file>