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Helen Keller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boston    </w:t>
      </w:r>
      <w:r>
        <w:t xml:space="preserve">   animals    </w:t>
      </w:r>
      <w:r>
        <w:t xml:space="preserve">   music    </w:t>
      </w:r>
      <w:r>
        <w:t xml:space="preserve">   Alexander Graham Bell    </w:t>
      </w:r>
      <w:r>
        <w:t xml:space="preserve">   public speaker    </w:t>
      </w:r>
      <w:r>
        <w:t xml:space="preserve">   traveler    </w:t>
      </w:r>
      <w:r>
        <w:t xml:space="preserve">   books    </w:t>
      </w:r>
      <w:r>
        <w:t xml:space="preserve">   braille    </w:t>
      </w:r>
      <w:r>
        <w:t xml:space="preserve">   radcliffe college    </w:t>
      </w:r>
      <w:r>
        <w:t xml:space="preserve">   perkins school    </w:t>
      </w:r>
      <w:r>
        <w:t xml:space="preserve">   bachelors degree    </w:t>
      </w:r>
      <w:r>
        <w:t xml:space="preserve">   alabama    </w:t>
      </w:r>
      <w:r>
        <w:t xml:space="preserve">   brain fever    </w:t>
      </w:r>
      <w:r>
        <w:t xml:space="preserve">   fever    </w:t>
      </w:r>
      <w:r>
        <w:t xml:space="preserve">   nineteen months    </w:t>
      </w:r>
      <w:r>
        <w:t xml:space="preserve">   Smart    </w:t>
      </w:r>
      <w:r>
        <w:t xml:space="preserve">   Deaf    </w:t>
      </w:r>
      <w:r>
        <w:t xml:space="preserve">   Blind    </w:t>
      </w:r>
      <w:r>
        <w:t xml:space="preserve">   Anne Sullivan    </w:t>
      </w:r>
      <w:r>
        <w:t xml:space="preserve">   Helen Keller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Helen Keller Word Search</dc:title>
  <dcterms:created xsi:type="dcterms:W3CDTF">2021-10-11T08:53:46Z</dcterms:created>
  <dcterms:modified xsi:type="dcterms:W3CDTF">2021-10-11T08:53:46Z</dcterms:modified>
</cp:coreProperties>
</file>