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Helicopter Bits and Pieces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Landing Gear    </w:t>
      </w:r>
      <w:r>
        <w:t xml:space="preserve">   Stabilizer    </w:t>
      </w:r>
      <w:r>
        <w:t xml:space="preserve">   Tail Skid    </w:t>
      </w:r>
      <w:r>
        <w:t xml:space="preserve">   Airframe    </w:t>
      </w:r>
      <w:r>
        <w:t xml:space="preserve">   Transmission    </w:t>
      </w:r>
      <w:r>
        <w:t xml:space="preserve">   Pylon    </w:t>
      </w:r>
      <w:r>
        <w:t xml:space="preserve">   Cockpit    </w:t>
      </w:r>
      <w:r>
        <w:t xml:space="preserve">   Tail Boom    </w:t>
      </w:r>
      <w:r>
        <w:t xml:space="preserve">   Helicopter    </w:t>
      </w:r>
      <w:r>
        <w:t xml:space="preserve">   Fuselage    </w:t>
      </w:r>
      <w:r>
        <w:t xml:space="preserve">   Collective    </w:t>
      </w:r>
      <w:r>
        <w:t xml:space="preserve">   Pedals    </w:t>
      </w:r>
      <w:r>
        <w:t xml:space="preserve">   Cyclic    </w:t>
      </w:r>
      <w:r>
        <w:t xml:space="preserve">   Control Panel    </w:t>
      </w:r>
      <w:r>
        <w:t xml:space="preserve">   Powerplant    </w:t>
      </w:r>
      <w:r>
        <w:t xml:space="preserve">   Skids    </w:t>
      </w:r>
      <w:r>
        <w:t xml:space="preserve">   Tail Rotor    </w:t>
      </w:r>
      <w:r>
        <w:t xml:space="preserve">   Main Rotor Blades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Helicopter Bits and Pieces</dc:title>
  <dcterms:created xsi:type="dcterms:W3CDTF">2021-10-11T08:53:44Z</dcterms:created>
  <dcterms:modified xsi:type="dcterms:W3CDTF">2021-10-11T08:53:44Z</dcterms:modified>
</cp:coreProperties>
</file>