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Hello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MERHABA    </w:t>
      </w:r>
      <w:r>
        <w:t xml:space="preserve">   AHN-YOUNG-HA-SE-YO    </w:t>
      </w:r>
      <w:r>
        <w:t xml:space="preserve">   KONNICHIWA    </w:t>
      </w:r>
      <w:r>
        <w:t xml:space="preserve">   KONBAN WA    </w:t>
      </w:r>
      <w:r>
        <w:t xml:space="preserve">   OHAYO    </w:t>
      </w:r>
      <w:r>
        <w:t xml:space="preserve">   ZDRAS-TVUY-TE    </w:t>
      </w:r>
      <w:r>
        <w:t xml:space="preserve">   SALAAM    </w:t>
      </w:r>
      <w:r>
        <w:t xml:space="preserve">   NAMASTE    </w:t>
      </w:r>
      <w:r>
        <w:t xml:space="preserve">   OLÀ    </w:t>
      </w:r>
      <w:r>
        <w:t xml:space="preserve">   CIAO    </w:t>
      </w:r>
      <w:r>
        <w:t xml:space="preserve">   HALLO    </w:t>
      </w:r>
      <w:r>
        <w:t xml:space="preserve">   GUTEN TAG    </w:t>
      </w:r>
      <w:r>
        <w:t xml:space="preserve">   HOLA    </w:t>
      </w:r>
      <w:r>
        <w:t xml:space="preserve">   BONJOUR    </w:t>
      </w:r>
      <w:r>
        <w:t xml:space="preserve">   Hello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terms:created xsi:type="dcterms:W3CDTF">2021-10-11T08:55:10Z</dcterms:created>
  <dcterms:modified xsi:type="dcterms:W3CDTF">2021-10-11T08:55:10Z</dcterms:modified>
</cp:coreProperties>
</file>