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Hello, My Name is Batman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Alfred Pennyworth    </w:t>
      </w:r>
      <w:r>
        <w:t xml:space="preserve">   Bane    </w:t>
      </w:r>
      <w:r>
        <w:t xml:space="preserve">   Batgirl    </w:t>
      </w:r>
      <w:r>
        <w:t xml:space="preserve">   Batman    </w:t>
      </w:r>
      <w:r>
        <w:t xml:space="preserve">   Black Mask    </w:t>
      </w:r>
      <w:r>
        <w:t xml:space="preserve">   Blaze    </w:t>
      </w:r>
      <w:r>
        <w:t xml:space="preserve">   Bruce Wayne    </w:t>
      </w:r>
      <w:r>
        <w:t xml:space="preserve">   Catwoman    </w:t>
      </w:r>
      <w:r>
        <w:t xml:space="preserve">   Clayface    </w:t>
      </w:r>
      <w:r>
        <w:t xml:space="preserve">   Cluemaster    </w:t>
      </w:r>
      <w:r>
        <w:t xml:space="preserve">   Count Vertigo    </w:t>
      </w:r>
      <w:r>
        <w:t xml:space="preserve">   D.A.V.E.    </w:t>
      </w:r>
      <w:r>
        <w:t xml:space="preserve">   Dracula    </w:t>
      </w:r>
      <w:r>
        <w:t xml:space="preserve">   Everywhere Man    </w:t>
      </w:r>
      <w:r>
        <w:t xml:space="preserve">   Firefly    </w:t>
      </w:r>
      <w:r>
        <w:t xml:space="preserve">   Francis Grey    </w:t>
      </w:r>
      <w:r>
        <w:t xml:space="preserve">   Gearhead    </w:t>
      </w:r>
      <w:r>
        <w:t xml:space="preserve">   Harley Quinn    </w:t>
      </w:r>
      <w:r>
        <w:t xml:space="preserve">   Hugo Strange    </w:t>
      </w:r>
      <w:r>
        <w:t xml:space="preserve">   James Gordon    </w:t>
      </w:r>
      <w:r>
        <w:t xml:space="preserve">   Killer Moth    </w:t>
      </w:r>
      <w:r>
        <w:t xml:space="preserve">   Lex Luthor    </w:t>
      </w:r>
      <w:r>
        <w:t xml:space="preserve">   Man-Bat    </w:t>
      </w:r>
      <w:r>
        <w:t xml:space="preserve">   Marty    </w:t>
      </w:r>
      <w:r>
        <w:t xml:space="preserve">   Mirror Master    </w:t>
      </w:r>
      <w:r>
        <w:t xml:space="preserve">   Mister Freeze    </w:t>
      </w:r>
      <w:r>
        <w:t xml:space="preserve">   Poison Ivy    </w:t>
      </w:r>
      <w:r>
        <w:t xml:space="preserve">   Robin    </w:t>
      </w:r>
      <w:r>
        <w:t xml:space="preserve">   Solomon Grundy    </w:t>
      </w:r>
      <w:r>
        <w:t xml:space="preserve">   Spellbinder    </w:t>
      </w:r>
      <w:r>
        <w:t xml:space="preserve">   Terrible Trio    </w:t>
      </w:r>
      <w:r>
        <w:t xml:space="preserve">   The Joker    </w:t>
      </w:r>
      <w:r>
        <w:t xml:space="preserve">   The Penguin    </w:t>
      </w:r>
      <w:r>
        <w:t xml:space="preserve">   The Riddler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 My Name is Batman</dc:title>
  <dcterms:created xsi:type="dcterms:W3CDTF">2021-10-11T08:54:20Z</dcterms:created>
  <dcterms:modified xsi:type="dcterms:W3CDTF">2021-10-11T08:54:20Z</dcterms:modified>
</cp:coreProperties>
</file>