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Hello in 23 different Languages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aloha    </w:t>
      </w:r>
      <w:r>
        <w:t xml:space="preserve">   bongiorno    </w:t>
      </w:r>
      <w:r>
        <w:t xml:space="preserve">   bonjour    </w:t>
      </w:r>
      <w:r>
        <w:t xml:space="preserve">   ciao    </w:t>
      </w:r>
      <w:r>
        <w:t xml:space="preserve">   guten tag    </w:t>
      </w:r>
      <w:r>
        <w:t xml:space="preserve">   hallo    </w:t>
      </w:r>
      <w:r>
        <w:t xml:space="preserve">   hej    </w:t>
      </w:r>
      <w:r>
        <w:t xml:space="preserve">   hello    </w:t>
      </w:r>
      <w:r>
        <w:t xml:space="preserve">   hola    </w:t>
      </w:r>
      <w:r>
        <w:t xml:space="preserve">   jambo    </w:t>
      </w:r>
      <w:r>
        <w:t xml:space="preserve">   kaya    </w:t>
      </w:r>
      <w:r>
        <w:t xml:space="preserve">   kiaora    </w:t>
      </w:r>
      <w:r>
        <w:t xml:space="preserve">   konnichiwa    </w:t>
      </w:r>
      <w:r>
        <w:t xml:space="preserve">   marhaba    </w:t>
      </w:r>
      <w:r>
        <w:t xml:space="preserve">   moi    </w:t>
      </w:r>
      <w:r>
        <w:t xml:space="preserve">   namaskar    </w:t>
      </w:r>
      <w:r>
        <w:t xml:space="preserve">   nay hoh    </w:t>
      </w:r>
      <w:r>
        <w:t xml:space="preserve">   nihao    </w:t>
      </w:r>
      <w:r>
        <w:t xml:space="preserve">   ola    </w:t>
      </w:r>
      <w:r>
        <w:t xml:space="preserve">   om suastiastu    </w:t>
      </w:r>
      <w:r>
        <w:t xml:space="preserve">   privyet    </w:t>
      </w:r>
      <w:r>
        <w:t xml:space="preserve">   salaam    </w:t>
      </w:r>
      <w:r>
        <w:t xml:space="preserve">   sawasdee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in 23 different Languages</dc:title>
  <dcterms:created xsi:type="dcterms:W3CDTF">2021-10-11T08:55:03Z</dcterms:created>
  <dcterms:modified xsi:type="dcterms:W3CDTF">2021-10-11T08:55:03Z</dcterms:modified>
</cp:coreProperties>
</file>