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Help for Selling Your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Provides pleasant fragrance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Exterior attractiveness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appliance for sucking up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Critical element for selling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Easy way to give your house a clean fresh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Selling your house is a business proposition it is your greatest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Invokes cozy yet warm feel and hides any tiny imperfections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Helps sell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Hanging piece of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Ask others what they think of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want lots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Get rid of your junk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Worth a thousand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 pretty and smell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Spraying water really fast to clean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Making dough hot to produce smells that remind you of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Folks looking for a place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 of planned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realtors have lots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Helps with paperwork when you selling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Cleans up nicely with vinegar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Set out clean, fresh white ones when showing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Attractive arrangements of your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pack your stuff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Allows fresh air in and keeps bugs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 pieces of chopped up wood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for Selling Your House</dc:title>
  <dcterms:created xsi:type="dcterms:W3CDTF">2021-10-11T08:54:36Z</dcterms:created>
  <dcterms:modified xsi:type="dcterms:W3CDTF">2021-10-11T08:54:36Z</dcterms:modified>
</cp:coreProperties>
</file>