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Helping the Earth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habitats    </w:t>
      </w:r>
      <w:r>
        <w:t xml:space="preserve">   planet    </w:t>
      </w:r>
      <w:r>
        <w:t xml:space="preserve">   plant trees    </w:t>
      </w:r>
      <w:r>
        <w:t xml:space="preserve">   energy    </w:t>
      </w:r>
      <w:r>
        <w:t xml:space="preserve">   compost    </w:t>
      </w:r>
      <w:r>
        <w:t xml:space="preserve">   trash    </w:t>
      </w:r>
      <w:r>
        <w:t xml:space="preserve">   wasteful    </w:t>
      </w:r>
      <w:r>
        <w:t xml:space="preserve">   pollution    </w:t>
      </w:r>
      <w:r>
        <w:t xml:space="preserve">   ecosystem    </w:t>
      </w:r>
      <w:r>
        <w:t xml:space="preserve">   go green    </w:t>
      </w:r>
      <w:r>
        <w:t xml:space="preserve">   environment    </w:t>
      </w:r>
      <w:r>
        <w:t xml:space="preserve">   gorilla    </w:t>
      </w:r>
      <w:r>
        <w:t xml:space="preserve">   sloth    </w:t>
      </w:r>
      <w:r>
        <w:t xml:space="preserve">   natural resources    </w:t>
      </w:r>
      <w:r>
        <w:t xml:space="preserve">   protect    </w:t>
      </w:r>
      <w:r>
        <w:t xml:space="preserve">   save    </w:t>
      </w:r>
      <w:r>
        <w:t xml:space="preserve">   rain forest    </w:t>
      </w:r>
      <w:r>
        <w:t xml:space="preserve">   conserve    </w:t>
      </w:r>
      <w:r>
        <w:t xml:space="preserve">   reuse    </w:t>
      </w:r>
      <w:r>
        <w:t xml:space="preserve">   reduce    </w:t>
      </w:r>
      <w:r>
        <w:t xml:space="preserve">   recycle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Helping the Earth</dc:title>
  <dcterms:created xsi:type="dcterms:W3CDTF">2021-10-11T08:55:36Z</dcterms:created>
  <dcterms:modified xsi:type="dcterms:W3CDTF">2021-10-11T08:55:36Z</dcterms:modified>
</cp:coreProperties>
</file>