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Hematology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drug that prevents blood clots from forming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white blood cell   that mediates allergic reactions and defends the body from infection by parasites and bacteria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percentage of the whole blood volume that is made up of red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soft, spongy tissue inside of bones where blood cells are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test that provides information about the types and numbers of cells in one's blood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by which blood clots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white blood cell that includes neutrophils, eosinophils, and basophils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 of the complete blood count, a blood test used to evaluate bleeding and clotting disorders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also called the red blood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refers to blood or other tissue derived from a person's own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blood that is circulating through the body's blood vessels and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refers to blood, stem cells, bone marrow, or other tissue that is transferred from one person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refers to a non-cancerous disease that does not spread throughout the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Hematology</dc:title>
  <dcterms:created xsi:type="dcterms:W3CDTF">2021-10-11T08:54:39Z</dcterms:created>
  <dcterms:modified xsi:type="dcterms:W3CDTF">2021-10-11T08:54:39Z</dcterms:modified>
</cp:coreProperties>
</file>