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Hematology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increased result in a hematocrit is due to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WBCs are able to leave the blood through a process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of anemia leads to an abnormal formation of hemoglobin?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a formed element that contains hemoglobin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example of this function of blood is clotting proteins to prevent blood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hemoglobin called when carbon dioxide attaches to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WBC releases histamine to trigger an inflammatory response?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Phagocytic cells are a part of what system that help digest hemoglobin?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Markers found on the RBC that such as A, and B are called what? It is another word for antigens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stem cell differentiates into specific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type O- called because it doesn't contain any antigens? Universal...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production of red blood cells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WBC increases during acute bacterial infections?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abnormally low WBC count is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plasma protein contributes to osmotic pressure of plasma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type of anemia is characterized by bursting of RBCs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Hematology Crossword</dc:title>
  <dcterms:created xsi:type="dcterms:W3CDTF">2021-10-11T08:55:52Z</dcterms:created>
  <dcterms:modified xsi:type="dcterms:W3CDTF">2021-10-11T08:55:52Z</dcterms:modified>
</cp:coreProperties>
</file>