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Hematopoietic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that prohibits clotting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Multiple staining qualities of erythrocytes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granulocyte whose granules stain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granulocyte whose granules do not readily accept stain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Pertaining to a multishaped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cell from which platelets are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Malignancy of white blood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immature erythrocyte nearly ready to lose its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"ball"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Pertaining to a large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process of blood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liquid component of whole blood that is made up predominantly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hormone that stimulates bone marrow production of erythrocytes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granulocyte whose granules stain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deficiency of monocytes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Jaundiced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condition of increased numbers of lymphocytes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study of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Excessive bilirubin in circulating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white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deficiency of all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erythrocyte stem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clot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Hematopoietic System</dc:title>
  <dcterms:created xsi:type="dcterms:W3CDTF">2021-10-11T08:54:45Z</dcterms:created>
  <dcterms:modified xsi:type="dcterms:W3CDTF">2021-10-11T08:54:45Z</dcterms:modified>
</cp:coreProperties>
</file>