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Hemi's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Opposite of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Read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Opposite of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Stop &amp; ____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Opposite of lock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ate ______ bran for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Happy ________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Night &amp;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Straghtin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Paint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Tell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Fill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Play it again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Hemi's</dc:title>
  <dcterms:created xsi:type="dcterms:W3CDTF">2021-10-11T08:54:49Z</dcterms:created>
  <dcterms:modified xsi:type="dcterms:W3CDTF">2021-10-11T08:54:49Z</dcterms:modified>
</cp:coreProperties>
</file>