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Hemsec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press    </w:t>
      </w:r>
      <w:r>
        <w:t xml:space="preserve">   line    </w:t>
      </w:r>
      <w:r>
        <w:t xml:space="preserve">   fire    </w:t>
      </w:r>
      <w:r>
        <w:t xml:space="preserve">   factory    </w:t>
      </w:r>
      <w:r>
        <w:t xml:space="preserve">   insulated    </w:t>
      </w:r>
      <w:r>
        <w:t xml:space="preserve">   thermal    </w:t>
      </w:r>
      <w:r>
        <w:t xml:space="preserve">   hemsec    </w:t>
      </w:r>
      <w:r>
        <w:t xml:space="preserve">   composite    </w:t>
      </w:r>
      <w:r>
        <w:t xml:space="preserve">   panels    </w:t>
      </w:r>
      <w:r>
        <w:t xml:space="preserve">   metal    </w:t>
      </w:r>
      <w:r>
        <w:t xml:space="preserve">   manufacturing    </w:t>
      </w:r>
      <w:r>
        <w:t xml:space="preserve">   foam    </w:t>
      </w:r>
      <w:r>
        <w:t xml:space="preserve">   rainhill    </w:t>
      </w:r>
      <w:r>
        <w:t xml:space="preserve">   efficient    </w:t>
      </w:r>
      <w:r>
        <w:t xml:space="preserve">   people    </w:t>
      </w:r>
      <w:r>
        <w:t xml:space="preserve">   sips    </w:t>
      </w:r>
      <w:r>
        <w:t xml:space="preserve">   family    </w:t>
      </w:r>
      <w:r>
        <w:t xml:space="preserve">   quality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Hemsec Word Search</dc:title>
  <dcterms:created xsi:type="dcterms:W3CDTF">2021-10-11T08:56:25Z</dcterms:created>
  <dcterms:modified xsi:type="dcterms:W3CDTF">2021-10-11T08:56:25Z</dcterms:modified>
</cp:coreProperties>
</file>