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Henesy House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Olympic flag has 5 of these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decathalon is made up of how many events?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were the first Olympic games held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Muhammed Ali competed in which sport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metal is used for third place medal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flame of the torch is started using rays of the 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Athletes compete by shooting a bow and arrow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 and field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short, fast running event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Tiger woods is champion at this sport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were the 2012 Olympic games held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the 5 rings of the olympics symbolise?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very long race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Olympic competitors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are the 2016 olympic games being held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metal is used for second place medal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metal is used for the first place medal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holds a flame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years are between each Olympics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 the top three winners from each event recieve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Henesy House Crossword puzzle</dc:title>
  <dcterms:created xsi:type="dcterms:W3CDTF">2021-10-11T08:54:42Z</dcterms:created>
  <dcterms:modified xsi:type="dcterms:W3CDTF">2021-10-11T08:54:42Z</dcterms:modified>
</cp:coreProperties>
</file>