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Henle Latin Challenge 1 semester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genative plural of rex, regis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will terrify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equitatus,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have, are having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he, she, it was carrying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accusative singular of terra, terrae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ablative singular of res, rei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ego, mei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frumentum,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tu, tui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malus, a, 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dative plural of serves, servi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dative plural of portus, portus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princeps, principis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vos, vestri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omnis,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he, she,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bonus, a, 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dative plural of res, rei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miles, militis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hostis, hostis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they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you 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ablative singular of equitatus, equitatus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 praising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urbs, urbis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where, adv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nos, nostri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will seize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were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genative plural of porta, portae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will conquer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fearing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they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dative plural of lex, legis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itaque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dative singular of Deus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Henle Latin Challenge 1 semester review</dc:title>
  <dcterms:created xsi:type="dcterms:W3CDTF">2021-10-11T08:55:10Z</dcterms:created>
  <dcterms:modified xsi:type="dcterms:W3CDTF">2021-10-11T08:55:10Z</dcterms:modified>
</cp:coreProperties>
</file>