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Henry Box Brown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Tonya    </w:t>
      </w:r>
      <w:r>
        <w:t xml:space="preserve">   Danielle    </w:t>
      </w:r>
      <w:r>
        <w:t xml:space="preserve">   sabrina    </w:t>
      </w:r>
      <w:r>
        <w:t xml:space="preserve">   Micheal    </w:t>
      </w:r>
      <w:r>
        <w:t xml:space="preserve">   Lamont    </w:t>
      </w:r>
      <w:r>
        <w:t xml:space="preserve">   Jerry    </w:t>
      </w:r>
      <w:r>
        <w:t xml:space="preserve">   Paul    </w:t>
      </w:r>
      <w:r>
        <w:t xml:space="preserve">   John    </w:t>
      </w:r>
      <w:r>
        <w:t xml:space="preserve">   Michelle    </w:t>
      </w:r>
      <w:r>
        <w:t xml:space="preserve">   Brian    </w:t>
      </w:r>
      <w:r>
        <w:t xml:space="preserve">   David    </w:t>
      </w:r>
      <w:r>
        <w:t xml:space="preserve">   Brianna    </w:t>
      </w:r>
      <w:r>
        <w:t xml:space="preserve">   bird    </w:t>
      </w:r>
      <w:r>
        <w:t xml:space="preserve">   cat    </w:t>
      </w:r>
      <w:r>
        <w:t xml:space="preserve">   freedom    </w:t>
      </w:r>
      <w:r>
        <w:t xml:space="preserve">   frog    </w:t>
      </w:r>
      <w:r>
        <w:t xml:space="preserve">   hoarse    </w:t>
      </w:r>
      <w:r>
        <w:t xml:space="preserve">   mouse    </w:t>
      </w:r>
      <w:r>
        <w:t xml:space="preserve">   security guard    </w:t>
      </w:r>
      <w:r>
        <w:t xml:space="preserve">   slave    </w:t>
      </w:r>
      <w:r>
        <w:t xml:space="preserve">   wagon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Box Brown</dc:title>
  <dcterms:created xsi:type="dcterms:W3CDTF">2021-10-11T08:55:01Z</dcterms:created>
  <dcterms:modified xsi:type="dcterms:W3CDTF">2021-10-11T08:55:01Z</dcterms:modified>
</cp:coreProperties>
</file>