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Henry Ford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Ford invented to make car production go faster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Henry Ford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person to build a gasoline-powered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Henry's first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things Henry learned about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Ford would do to toys to see how they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Henry's first interests as a boy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road vehicle powered by an engine or motor and able to carry a small number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company Ford worked in to build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powered all of Ford's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 Henry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Ford's parents immigrated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Ford</dc:title>
  <dcterms:created xsi:type="dcterms:W3CDTF">2021-10-11T08:55:26Z</dcterms:created>
  <dcterms:modified xsi:type="dcterms:W3CDTF">2021-10-11T08:55:26Z</dcterms:modified>
</cp:coreProperties>
</file>