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Ford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Assembly    </w:t>
      </w:r>
      <w:r>
        <w:t xml:space="preserve">   Mass Production    </w:t>
      </w:r>
      <w:r>
        <w:t xml:space="preserve">   Ford Motor Company    </w:t>
      </w:r>
      <w:r>
        <w:t xml:space="preserve">   Franchise    </w:t>
      </w:r>
      <w:r>
        <w:t xml:space="preserve">   Self-Propelled    </w:t>
      </w:r>
      <w:r>
        <w:t xml:space="preserve">   Rubber    </w:t>
      </w:r>
      <w:r>
        <w:t xml:space="preserve">   Tinker    </w:t>
      </w:r>
      <w:r>
        <w:t xml:space="preserve">   Antique    </w:t>
      </w:r>
      <w:r>
        <w:t xml:space="preserve">   Automobile    </w:t>
      </w:r>
      <w:r>
        <w:t xml:space="preserve">   World War II    </w:t>
      </w:r>
      <w:r>
        <w:t xml:space="preserve">   Luxurious    </w:t>
      </w:r>
      <w:r>
        <w:t xml:space="preserve">   Metropolitan    </w:t>
      </w:r>
      <w:r>
        <w:t xml:space="preserve">   Dealerships    </w:t>
      </w:r>
      <w:r>
        <w:t xml:space="preserve">   Michigan    </w:t>
      </w:r>
      <w:r>
        <w:t xml:space="preserve">   Carriage    </w:t>
      </w:r>
      <w:r>
        <w:t xml:space="preserve">   Mechanical    </w:t>
      </w:r>
      <w:r>
        <w:t xml:space="preserve">   Model T    </w:t>
      </w:r>
      <w:r>
        <w:t xml:space="preserve">   Henry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Ford</dc:title>
  <dcterms:created xsi:type="dcterms:W3CDTF">2021-10-11T08:54:56Z</dcterms:created>
  <dcterms:modified xsi:type="dcterms:W3CDTF">2021-10-11T08:54:56Z</dcterms:modified>
</cp:coreProperties>
</file>